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</w:t>
      </w:r>
      <w:r>
        <w:rPr>
          <w:rFonts w:ascii="Times New Roman" w:eastAsia="Times New Roman" w:hAnsi="Times New Roman" w:cs="Times New Roman"/>
          <w:sz w:val="20"/>
          <w:szCs w:val="20"/>
        </w:rPr>
        <w:t>001064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5-312-1903/2024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СЕРВИС-ЦЕНТР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Литвиненко Юрия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Литвиненко Ю.В.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СЕРВИС-ЦЕНТР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Литвиненко Ю.В.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Литвиненко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86172334000466500002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Межрайонной ИФНС России № 11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18.01.2021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СЕРВИС-ЦЕНТР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Литвиненко Ю.В.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СЕРВИС-ЦЕНТР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Литвиненко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Литвиненко Юрия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0412365400375003122415110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настоящего Кодекса.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20">
    <w:name w:val="cat-UserDefined grp-3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